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905AD" w14:textId="77777777" w:rsidR="005B10D5" w:rsidRPr="005B10D5" w:rsidRDefault="005B10D5" w:rsidP="005B10D5">
      <w:pPr>
        <w:spacing w:after="0" w:line="240" w:lineRule="auto"/>
        <w:jc w:val="center"/>
        <w:rPr>
          <w:rFonts w:ascii="Sylfaen" w:hAnsi="Sylfaen" w:cs="Sylfaen"/>
          <w:b/>
          <w:bCs/>
          <w:sz w:val="28"/>
          <w:szCs w:val="28"/>
          <w:lang w:val="ka-GE"/>
        </w:rPr>
      </w:pPr>
      <w:r w:rsidRPr="005B10D5">
        <w:rPr>
          <w:rFonts w:ascii="Sylfaen" w:hAnsi="Sylfaen" w:cs="Sylfaen"/>
          <w:b/>
          <w:bCs/>
          <w:sz w:val="28"/>
          <w:szCs w:val="28"/>
          <w:lang w:val="ka-GE"/>
        </w:rPr>
        <w:t xml:space="preserve">კონკურსი სოფელ </w:t>
      </w:r>
      <w:proofErr w:type="spellStart"/>
      <w:r w:rsidRPr="005B10D5">
        <w:rPr>
          <w:rFonts w:ascii="Sylfaen" w:hAnsi="Sylfaen" w:cs="Sylfaen"/>
          <w:b/>
          <w:bCs/>
          <w:sz w:val="28"/>
          <w:szCs w:val="28"/>
          <w:lang w:val="ka-GE"/>
        </w:rPr>
        <w:t>შინდისში</w:t>
      </w:r>
      <w:proofErr w:type="spellEnd"/>
      <w:r w:rsidRPr="005B10D5">
        <w:rPr>
          <w:rFonts w:ascii="Sylfaen" w:hAnsi="Sylfaen" w:cs="Sylfaen"/>
          <w:b/>
          <w:bCs/>
          <w:sz w:val="28"/>
          <w:szCs w:val="28"/>
          <w:lang w:val="ka-GE"/>
        </w:rPr>
        <w:t xml:space="preserve"> წყალსადენის გარე ქსელის მოწყობის მომსახურეობის შესყიდვაზე</w:t>
      </w:r>
    </w:p>
    <w:p w14:paraId="38FFB9E0" w14:textId="77777777" w:rsidR="006E722A" w:rsidRPr="002D1790" w:rsidRDefault="006E722A" w:rsidP="006E722A">
      <w:pPr>
        <w:spacing w:after="0" w:line="240" w:lineRule="auto"/>
        <w:jc w:val="center"/>
        <w:rPr>
          <w:rFonts w:ascii="Sylfaen" w:hAnsi="Sylfaen" w:cs="Sylfaen"/>
          <w:b/>
          <w:bCs/>
          <w:sz w:val="28"/>
          <w:szCs w:val="28"/>
          <w:lang w:val="ka-GE"/>
        </w:rPr>
      </w:pPr>
    </w:p>
    <w:p w14:paraId="5DA10CD7" w14:textId="540C76A2"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5B10D5">
        <w:rPr>
          <w:rFonts w:ascii="Sylfaen" w:hAnsi="Sylfaen" w:cs="Sylfaen"/>
          <w:b/>
          <w:sz w:val="20"/>
          <w:szCs w:val="20"/>
          <w:lang w:val="ka-GE"/>
        </w:rPr>
        <w:t>077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A8D6538" w14:textId="77777777" w:rsidR="005B10D5" w:rsidRPr="005B10D5" w:rsidRDefault="005B10D5" w:rsidP="005B10D5">
      <w:pPr>
        <w:spacing w:line="240" w:lineRule="auto"/>
        <w:jc w:val="center"/>
        <w:rPr>
          <w:rFonts w:ascii="Sylfaen" w:hAnsi="Sylfaen" w:cs="Sylfaen"/>
          <w:b/>
          <w:bCs/>
          <w:sz w:val="28"/>
          <w:szCs w:val="28"/>
          <w:lang w:val="ka-GE"/>
        </w:rPr>
      </w:pPr>
      <w:r w:rsidRPr="005B10D5">
        <w:rPr>
          <w:rFonts w:ascii="Sylfaen" w:hAnsi="Sylfaen" w:cs="Sylfaen"/>
          <w:b/>
          <w:bCs/>
          <w:sz w:val="28"/>
          <w:szCs w:val="28"/>
          <w:lang w:val="ka-GE"/>
        </w:rPr>
        <w:lastRenderedPageBreak/>
        <w:t xml:space="preserve">კონკურსი სოფელ </w:t>
      </w:r>
      <w:proofErr w:type="spellStart"/>
      <w:r w:rsidRPr="005B10D5">
        <w:rPr>
          <w:rFonts w:ascii="Sylfaen" w:hAnsi="Sylfaen" w:cs="Sylfaen"/>
          <w:b/>
          <w:bCs/>
          <w:sz w:val="28"/>
          <w:szCs w:val="28"/>
          <w:lang w:val="ka-GE"/>
        </w:rPr>
        <w:t>შინდისში</w:t>
      </w:r>
      <w:proofErr w:type="spellEnd"/>
      <w:r w:rsidRPr="005B10D5">
        <w:rPr>
          <w:rFonts w:ascii="Sylfaen" w:hAnsi="Sylfaen" w:cs="Sylfaen"/>
          <w:b/>
          <w:bCs/>
          <w:sz w:val="28"/>
          <w:szCs w:val="28"/>
          <w:lang w:val="ka-GE"/>
        </w:rPr>
        <w:t xml:space="preserve"> წყალსადენის გარე ქსელის მოწყობის მომსახურეობის შესყიდვაზე</w:t>
      </w:r>
    </w:p>
    <w:p w14:paraId="118BBCF6" w14:textId="25D2621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5B10D5">
        <w:rPr>
          <w:rFonts w:ascii="Sylfaen" w:hAnsi="Sylfaen" w:cs="Sylfaen"/>
          <w:b/>
          <w:sz w:val="20"/>
          <w:szCs w:val="20"/>
          <w:lang w:val="ka-GE"/>
        </w:rPr>
        <w:t>077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6635ADF0" w:rsidR="00677E39" w:rsidRPr="00D64971" w:rsidRDefault="00816964" w:rsidP="003B75B3">
      <w:pPr>
        <w:spacing w:after="0" w:line="240" w:lineRule="auto"/>
        <w:jc w:val="both"/>
        <w:rPr>
          <w:rFonts w:ascii="Sylfaen" w:hAnsi="Sylfaen" w:cs="Arial"/>
          <w:b/>
          <w:bCs/>
          <w:sz w:val="20"/>
          <w:szCs w:val="20"/>
          <w:lang w:val="ka-GE"/>
        </w:rPr>
      </w:pPr>
      <w:r w:rsidRPr="007F2965">
        <w:rPr>
          <w:rFonts w:ascii="Sylfaen" w:hAnsi="Sylfaen" w:cs="Sylfaen"/>
          <w:b/>
          <w:sz w:val="20"/>
          <w:szCs w:val="20"/>
          <w:lang w:val="ka-GE"/>
        </w:rPr>
        <w:t>შპს „</w:t>
      </w:r>
      <w:proofErr w:type="spellStart"/>
      <w:r w:rsidRPr="007F2965">
        <w:rPr>
          <w:rFonts w:ascii="Sylfaen" w:hAnsi="Sylfaen" w:cs="Sylfaen"/>
          <w:b/>
          <w:sz w:val="20"/>
          <w:szCs w:val="20"/>
          <w:lang w:val="ka-GE"/>
        </w:rPr>
        <w:t>ჯორჯიან</w:t>
      </w:r>
      <w:proofErr w:type="spellEnd"/>
      <w:r w:rsidRPr="007F2965">
        <w:rPr>
          <w:rFonts w:ascii="Sylfaen" w:hAnsi="Sylfaen" w:cs="Sylfaen"/>
          <w:b/>
          <w:sz w:val="20"/>
          <w:szCs w:val="20"/>
          <w:lang w:val="ka-GE"/>
        </w:rPr>
        <w:t xml:space="preserve"> </w:t>
      </w:r>
      <w:proofErr w:type="spellStart"/>
      <w:r w:rsidRPr="007F2965">
        <w:rPr>
          <w:rFonts w:ascii="Sylfaen" w:hAnsi="Sylfaen" w:cs="Sylfaen"/>
          <w:b/>
          <w:sz w:val="20"/>
          <w:szCs w:val="20"/>
          <w:lang w:val="ka-GE"/>
        </w:rPr>
        <w:t>უოთერ</w:t>
      </w:r>
      <w:proofErr w:type="spellEnd"/>
      <w:r w:rsidRPr="007F2965">
        <w:rPr>
          <w:rFonts w:ascii="Sylfaen" w:hAnsi="Sylfaen" w:cs="Sylfaen"/>
          <w:b/>
          <w:sz w:val="20"/>
          <w:szCs w:val="20"/>
          <w:lang w:val="ka-GE"/>
        </w:rPr>
        <w:t xml:space="preserve"> ენდ </w:t>
      </w:r>
      <w:proofErr w:type="spellStart"/>
      <w:r w:rsidRPr="007F2965">
        <w:rPr>
          <w:rFonts w:ascii="Sylfaen" w:hAnsi="Sylfaen" w:cs="Sylfaen"/>
          <w:b/>
          <w:sz w:val="20"/>
          <w:szCs w:val="20"/>
          <w:lang w:val="ka-GE"/>
        </w:rPr>
        <w:t>ფაუერი</w:t>
      </w:r>
      <w:proofErr w:type="spellEnd"/>
      <w:r w:rsidRPr="007F2965">
        <w:rPr>
          <w:rFonts w:ascii="Sylfaen" w:hAnsi="Sylfaen" w:cs="Sylfaen"/>
          <w:b/>
          <w:sz w:val="20"/>
          <w:szCs w:val="20"/>
          <w:lang w:val="ka-GE"/>
        </w:rPr>
        <w:t>“ აცხადებს კონკურსს</w:t>
      </w:r>
      <w:r>
        <w:rPr>
          <w:rFonts w:ascii="Sylfaen" w:hAnsi="Sylfaen" w:cs="Sylfaen"/>
          <w:b/>
          <w:sz w:val="20"/>
          <w:szCs w:val="20"/>
          <w:lang w:val="ka-GE"/>
        </w:rPr>
        <w:t xml:space="preserve"> </w:t>
      </w:r>
      <w:r w:rsidRPr="005E5AD8">
        <w:rPr>
          <w:rFonts w:ascii="Sylfaen" w:hAnsi="Sylfaen"/>
          <w:b/>
          <w:color w:val="000000"/>
          <w:sz w:val="20"/>
          <w:szCs w:val="20"/>
          <w:lang w:val="ka-GE"/>
        </w:rPr>
        <w:t>№</w:t>
      </w:r>
      <w:r w:rsidR="006E722A">
        <w:rPr>
          <w:rFonts w:ascii="Sylfaen" w:hAnsi="Sylfaen"/>
          <w:b/>
          <w:color w:val="000000"/>
          <w:sz w:val="20"/>
          <w:szCs w:val="20"/>
        </w:rPr>
        <w:t xml:space="preserve"> 075</w:t>
      </w:r>
      <w:r w:rsidR="005B10D5">
        <w:rPr>
          <w:rFonts w:ascii="Sylfaen" w:hAnsi="Sylfaen"/>
          <w:b/>
          <w:color w:val="000000"/>
          <w:sz w:val="20"/>
          <w:szCs w:val="20"/>
        </w:rPr>
        <w:t>7</w:t>
      </w:r>
      <w:r>
        <w:rPr>
          <w:rFonts w:ascii="Sylfaen" w:hAnsi="Sylfaen"/>
          <w:b/>
          <w:color w:val="000000"/>
          <w:sz w:val="20"/>
          <w:szCs w:val="20"/>
        </w:rPr>
        <w:t>BID-18</w:t>
      </w:r>
      <w:r w:rsidRPr="007C1048">
        <w:rPr>
          <w:rFonts w:ascii="Sylfaen" w:hAnsi="Sylfaen"/>
          <w:b/>
          <w:color w:val="000000"/>
          <w:sz w:val="20"/>
          <w:szCs w:val="20"/>
        </w:rPr>
        <w:t xml:space="preserve"> </w:t>
      </w:r>
      <w:r w:rsidR="004B393A">
        <w:rPr>
          <w:rFonts w:ascii="Sylfaen" w:hAnsi="Sylfaen" w:cs="Sylfaen"/>
          <w:b/>
          <w:sz w:val="20"/>
          <w:szCs w:val="20"/>
          <w:lang w:val="ka-GE"/>
        </w:rPr>
        <w:t>ე</w:t>
      </w:r>
      <w:r>
        <w:rPr>
          <w:rFonts w:ascii="Sylfaen" w:hAnsi="Sylfaen" w:cs="Sylfaen"/>
          <w:b/>
          <w:sz w:val="20"/>
          <w:szCs w:val="20"/>
          <w:lang w:val="ka-GE"/>
        </w:rPr>
        <w:t>რ</w:t>
      </w:r>
      <w:r w:rsidR="004B393A">
        <w:rPr>
          <w:rFonts w:ascii="Sylfaen" w:hAnsi="Sylfaen" w:cs="Sylfaen"/>
          <w:b/>
          <w:sz w:val="20"/>
          <w:szCs w:val="20"/>
          <w:lang w:val="ka-GE"/>
        </w:rPr>
        <w:t>თ</w:t>
      </w:r>
      <w:r>
        <w:rPr>
          <w:rFonts w:ascii="Sylfaen" w:hAnsi="Sylfaen" w:cs="Sylfaen"/>
          <w:b/>
          <w:sz w:val="20"/>
          <w:szCs w:val="20"/>
          <w:lang w:val="ka-GE"/>
        </w:rPr>
        <w:t xml:space="preserve"> ლოტად</w:t>
      </w:r>
      <w:r w:rsidR="005B10D5" w:rsidRPr="005B10D5">
        <w:rPr>
          <w:rFonts w:ascii="Sylfaen" w:hAnsi="Sylfaen" w:cs="Arial"/>
          <w:b/>
          <w:bCs/>
          <w:sz w:val="20"/>
          <w:szCs w:val="20"/>
          <w:lang w:val="ka-GE"/>
        </w:rPr>
        <w:t xml:space="preserve"> სოფელ </w:t>
      </w:r>
      <w:proofErr w:type="spellStart"/>
      <w:r w:rsidR="005B10D5" w:rsidRPr="005B10D5">
        <w:rPr>
          <w:rFonts w:ascii="Sylfaen" w:hAnsi="Sylfaen" w:cs="Arial"/>
          <w:b/>
          <w:bCs/>
          <w:sz w:val="20"/>
          <w:szCs w:val="20"/>
          <w:lang w:val="ka-GE"/>
        </w:rPr>
        <w:t>შინდისში</w:t>
      </w:r>
      <w:proofErr w:type="spellEnd"/>
      <w:r w:rsidR="005B10D5" w:rsidRPr="005B10D5">
        <w:rPr>
          <w:rFonts w:ascii="Sylfaen" w:hAnsi="Sylfaen" w:cs="Arial"/>
          <w:b/>
          <w:bCs/>
          <w:sz w:val="20"/>
          <w:szCs w:val="20"/>
          <w:lang w:val="ka-GE"/>
        </w:rPr>
        <w:t xml:space="preserve"> წყალსადენის გარე ქსელის მოწყობის მომსახურეობის შესყიდვაზე</w:t>
      </w:r>
      <w:r w:rsidR="005B10D5">
        <w:rPr>
          <w:rFonts w:ascii="Sylfaen" w:hAnsi="Sylfaen" w:cs="Arial"/>
          <w:b/>
          <w:bCs/>
          <w:sz w:val="20"/>
          <w:szCs w:val="20"/>
          <w:lang w:val="ka-GE"/>
        </w:rPr>
        <w:t xml:space="preserve"> </w:t>
      </w:r>
      <w:r w:rsidR="00D30223"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00D30223" w:rsidRPr="000B1C85">
        <w:rPr>
          <w:rFonts w:ascii="Sylfaen" w:hAnsi="Sylfaen" w:cs="Sylfaen"/>
          <w:sz w:val="20"/>
          <w:szCs w:val="20"/>
          <w:lang w:val="ka-GE"/>
        </w:rPr>
        <w:t>კონკურსის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D30223"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00D30223"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674CE242"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B393A">
        <w:rPr>
          <w:rFonts w:ascii="Sylfaen" w:hAnsi="Sylfaen" w:cs="Sylfaen"/>
          <w:b/>
          <w:sz w:val="20"/>
          <w:szCs w:val="20"/>
          <w:lang w:val="ka-GE"/>
        </w:rPr>
        <w:t>07</w:t>
      </w:r>
      <w:r w:rsidR="005B10D5">
        <w:rPr>
          <w:rFonts w:ascii="Sylfaen" w:hAnsi="Sylfaen" w:cs="Sylfaen"/>
          <w:b/>
          <w:sz w:val="20"/>
          <w:szCs w:val="20"/>
          <w:lang w:val="ka-GE"/>
        </w:rPr>
        <w:t>7</w:t>
      </w:r>
      <w:r w:rsidR="007778CE">
        <w:rPr>
          <w:rFonts w:ascii="Sylfaen" w:hAnsi="Sylfaen" w:cs="Sylfaen"/>
          <w:b/>
          <w:sz w:val="20"/>
          <w:szCs w:val="20"/>
          <w:lang w:val="ka-GE"/>
        </w:rPr>
        <w:t>-</w:t>
      </w:r>
      <w:r w:rsidR="00394070">
        <w:rPr>
          <w:rFonts w:ascii="Sylfaen" w:hAnsi="Sylfaen" w:cs="Sylfaen"/>
          <w:b/>
          <w:sz w:val="20"/>
          <w:szCs w:val="20"/>
          <w:lang w:val="en-GB"/>
        </w:rPr>
        <w:t>BID-18</w:t>
      </w:r>
    </w:p>
    <w:p w14:paraId="60495F01" w14:textId="77777777" w:rsidR="004B393A" w:rsidRDefault="00D30223" w:rsidP="00C85757">
      <w:pPr>
        <w:spacing w:after="0" w:line="360" w:lineRule="auto"/>
        <w:ind w:firstLine="360"/>
        <w:jc w:val="both"/>
        <w:rPr>
          <w:rFonts w:ascii="AcadNusx" w:hAnsi="AcadNusx"/>
          <w:b/>
          <w:sz w:val="20"/>
          <w:szCs w:val="20"/>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4B393A">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p>
    <w:p w14:paraId="3B17534B" w14:textId="77777777" w:rsidR="005B10D5" w:rsidRPr="000E4DA0" w:rsidRDefault="005B10D5" w:rsidP="005B10D5">
      <w:pPr>
        <w:spacing w:after="0" w:line="240" w:lineRule="auto"/>
        <w:rPr>
          <w:rFonts w:ascii="Sylfaen" w:hAnsi="Sylfaen"/>
          <w:b/>
          <w:bCs/>
          <w:sz w:val="20"/>
          <w:szCs w:val="20"/>
          <w:u w:val="single"/>
          <w:lang w:val="ka-GE"/>
        </w:rPr>
      </w:pPr>
      <w:r w:rsidRPr="00483DF5">
        <w:rPr>
          <w:rFonts w:ascii="Sylfaen" w:hAnsi="Sylfaen"/>
          <w:b/>
          <w:sz w:val="20"/>
          <w:szCs w:val="20"/>
          <w:u w:val="single"/>
          <w:lang w:val="ka-GE"/>
        </w:rPr>
        <w:t>ლოტი</w:t>
      </w:r>
      <w:r>
        <w:rPr>
          <w:rFonts w:ascii="Sylfaen" w:hAnsi="Sylfaen"/>
          <w:b/>
          <w:sz w:val="20"/>
          <w:szCs w:val="20"/>
          <w:u w:val="single"/>
          <w:lang w:val="ka-GE"/>
        </w:rPr>
        <w:t>N1</w:t>
      </w:r>
      <w:r w:rsidRPr="00845F99">
        <w:rPr>
          <w:rFonts w:ascii="Sylfaen" w:hAnsi="Sylfaen"/>
          <w:b/>
          <w:bCs/>
          <w:sz w:val="20"/>
          <w:szCs w:val="20"/>
          <w:u w:val="single"/>
          <w:lang w:val="ka-GE"/>
        </w:rPr>
        <w:t xml:space="preserve"> </w:t>
      </w:r>
      <w:r w:rsidRPr="000E4DA0">
        <w:rPr>
          <w:rFonts w:ascii="Sylfaen" w:hAnsi="Sylfaen"/>
          <w:b/>
          <w:bCs/>
          <w:sz w:val="20"/>
          <w:szCs w:val="20"/>
          <w:u w:val="single"/>
          <w:lang w:val="ka-GE"/>
        </w:rPr>
        <w:t xml:space="preserve">სოფელ </w:t>
      </w:r>
      <w:proofErr w:type="spellStart"/>
      <w:r w:rsidRPr="000E4DA0">
        <w:rPr>
          <w:rFonts w:ascii="Sylfaen" w:hAnsi="Sylfaen"/>
          <w:b/>
          <w:bCs/>
          <w:sz w:val="20"/>
          <w:szCs w:val="20"/>
          <w:u w:val="single"/>
          <w:lang w:val="ka-GE"/>
        </w:rPr>
        <w:t>შინდისში</w:t>
      </w:r>
      <w:proofErr w:type="spellEnd"/>
      <w:r w:rsidRPr="000E4DA0">
        <w:rPr>
          <w:rFonts w:ascii="Sylfaen" w:hAnsi="Sylfaen"/>
          <w:b/>
          <w:bCs/>
          <w:sz w:val="20"/>
          <w:szCs w:val="20"/>
          <w:u w:val="single"/>
          <w:lang w:val="ka-GE"/>
        </w:rPr>
        <w:t xml:space="preserve"> წყალსადენის გარე ქსელის </w:t>
      </w:r>
      <w:r>
        <w:rPr>
          <w:rFonts w:ascii="Sylfaen" w:hAnsi="Sylfaen"/>
          <w:b/>
          <w:bCs/>
          <w:sz w:val="20"/>
          <w:szCs w:val="20"/>
          <w:u w:val="single"/>
          <w:lang w:val="ka-GE"/>
        </w:rPr>
        <w:t>მოწყობა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7C38A5E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5B10D5">
        <w:rPr>
          <w:rFonts w:ascii="Sylfaen" w:hAnsi="Sylfaen"/>
          <w:b/>
          <w:sz w:val="20"/>
          <w:szCs w:val="20"/>
          <w:lang w:val="ka-GE"/>
        </w:rPr>
        <w:t>8</w:t>
      </w:r>
      <w:r w:rsidR="005B10D5">
        <w:rPr>
          <w:rFonts w:ascii="Sylfaen" w:hAnsi="Sylfaen"/>
          <w:b/>
          <w:sz w:val="20"/>
          <w:szCs w:val="20"/>
        </w:rPr>
        <w:t xml:space="preserve"> </w:t>
      </w:r>
      <w:r w:rsidR="005B10D5">
        <w:rPr>
          <w:rFonts w:ascii="Sylfaen" w:hAnsi="Sylfaen"/>
          <w:b/>
          <w:sz w:val="20"/>
          <w:szCs w:val="20"/>
          <w:lang w:val="ka-GE"/>
        </w:rPr>
        <w:t>ნოემბერი</w:t>
      </w:r>
      <w:r w:rsidR="005B10D5">
        <w:rPr>
          <w:rFonts w:ascii="Sylfaen" w:hAnsi="Sylfaen"/>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7369F93C"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38B6DE7" w14:textId="028CC762" w:rsidR="006E722A" w:rsidRDefault="006E722A" w:rsidP="00C41C03">
      <w:pPr>
        <w:spacing w:after="0" w:line="240" w:lineRule="auto"/>
        <w:rPr>
          <w:rFonts w:ascii="Sylfaen" w:hAnsi="Sylfaen"/>
          <w:b/>
          <w:sz w:val="20"/>
          <w:szCs w:val="20"/>
          <w:lang w:val="ka-GE"/>
        </w:rPr>
      </w:pPr>
    </w:p>
    <w:p w14:paraId="383461D6" w14:textId="77777777" w:rsidR="005B10D5" w:rsidRPr="003D42DF" w:rsidRDefault="005B10D5" w:rsidP="005B10D5">
      <w:pPr>
        <w:spacing w:after="0" w:line="240" w:lineRule="auto"/>
        <w:rPr>
          <w:rFonts w:ascii="Sylfaen" w:hAnsi="Sylfaen"/>
          <w:sz w:val="20"/>
          <w:szCs w:val="20"/>
          <w:lang w:val="ka-GE"/>
        </w:rPr>
      </w:pPr>
      <w:r w:rsidRPr="003D42DF">
        <w:rPr>
          <w:rFonts w:ascii="Sylfaen" w:hAnsi="Sylfaen"/>
          <w:sz w:val="20"/>
          <w:szCs w:val="20"/>
          <w:lang w:val="ka-GE"/>
        </w:rPr>
        <w:t>ტექნიკურ საკითხებზე საკონტაქტო პირი :</w:t>
      </w:r>
    </w:p>
    <w:p w14:paraId="4C9A2F06" w14:textId="77777777" w:rsidR="005B10D5" w:rsidRPr="003D42DF" w:rsidRDefault="005B10D5" w:rsidP="005B10D5">
      <w:pPr>
        <w:spacing w:after="0" w:line="240" w:lineRule="auto"/>
        <w:rPr>
          <w:rFonts w:ascii="Sylfaen" w:hAnsi="Sylfaen"/>
          <w:sz w:val="20"/>
          <w:szCs w:val="20"/>
          <w:lang w:val="ka-GE"/>
        </w:rPr>
      </w:pPr>
      <w:r>
        <w:rPr>
          <w:rFonts w:ascii="Sylfaen" w:hAnsi="Sylfaen"/>
          <w:sz w:val="20"/>
          <w:szCs w:val="20"/>
          <w:lang w:val="ka-GE"/>
        </w:rPr>
        <w:t xml:space="preserve">გიორგი </w:t>
      </w:r>
      <w:proofErr w:type="spellStart"/>
      <w:r>
        <w:rPr>
          <w:rFonts w:ascii="Sylfaen" w:hAnsi="Sylfaen"/>
          <w:sz w:val="20"/>
          <w:szCs w:val="20"/>
          <w:lang w:val="ka-GE"/>
        </w:rPr>
        <w:t>ვეშაპიძე</w:t>
      </w:r>
      <w:proofErr w:type="spellEnd"/>
      <w:r w:rsidRPr="003D42DF">
        <w:rPr>
          <w:rFonts w:ascii="Sylfaen" w:hAnsi="Sylfaen"/>
          <w:sz w:val="20"/>
          <w:szCs w:val="20"/>
          <w:lang w:val="ka-GE"/>
        </w:rPr>
        <w:t xml:space="preserve"> : </w:t>
      </w:r>
      <w:r>
        <w:rPr>
          <w:rFonts w:ascii="Sylfaen" w:hAnsi="Sylfaen"/>
          <w:sz w:val="20"/>
          <w:szCs w:val="20"/>
          <w:lang w:val="ka-GE"/>
        </w:rPr>
        <w:t>595 339 330</w:t>
      </w:r>
    </w:p>
    <w:p w14:paraId="5B8EBF69" w14:textId="37FEF461" w:rsidR="004B393A" w:rsidRPr="00445502" w:rsidRDefault="004B393A" w:rsidP="004B393A">
      <w:pPr>
        <w:spacing w:after="0" w:line="240" w:lineRule="auto"/>
        <w:rPr>
          <w:rFonts w:ascii="Sylfaen" w:hAnsi="Sylfaen"/>
          <w:sz w:val="20"/>
          <w:szCs w:val="20"/>
        </w:rPr>
      </w:pPr>
    </w:p>
    <w:p w14:paraId="0E52122A" w14:textId="77777777" w:rsidR="004B393A" w:rsidRPr="005E5AD8" w:rsidRDefault="004B393A" w:rsidP="004B393A">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 xml:space="preserve">ირაკლი </w:t>
      </w:r>
      <w:proofErr w:type="spellStart"/>
      <w:r>
        <w:rPr>
          <w:rFonts w:ascii="Sylfaen" w:hAnsi="Sylfaen"/>
          <w:sz w:val="20"/>
          <w:szCs w:val="20"/>
          <w:lang w:val="ka-GE"/>
        </w:rPr>
        <w:t>ფცქიალაძე</w:t>
      </w:r>
      <w:proofErr w:type="spellEnd"/>
      <w:r w:rsidRPr="004D607A">
        <w:rPr>
          <w:rFonts w:ascii="Sylfaen" w:hAnsi="Sylfaen"/>
          <w:sz w:val="20"/>
          <w:szCs w:val="20"/>
          <w:lang w:val="ka-GE"/>
        </w:rPr>
        <w:br/>
        <w:t>შპს „</w:t>
      </w:r>
      <w:proofErr w:type="spellStart"/>
      <w:r w:rsidRPr="004D607A">
        <w:rPr>
          <w:rFonts w:ascii="Sylfaen" w:hAnsi="Sylfaen"/>
          <w:sz w:val="20"/>
          <w:szCs w:val="20"/>
          <w:lang w:val="ka-GE"/>
        </w:rPr>
        <w:t>ჯორჯიან</w:t>
      </w:r>
      <w:proofErr w:type="spellEnd"/>
      <w:r w:rsidRPr="004D607A">
        <w:rPr>
          <w:rFonts w:ascii="Sylfaen" w:hAnsi="Sylfaen"/>
          <w:sz w:val="20"/>
          <w:szCs w:val="20"/>
          <w:lang w:val="ka-GE"/>
        </w:rPr>
        <w:t xml:space="preserve"> </w:t>
      </w:r>
      <w:proofErr w:type="spellStart"/>
      <w:r w:rsidRPr="004D607A">
        <w:rPr>
          <w:rFonts w:ascii="Sylfaen" w:hAnsi="Sylfaen"/>
          <w:sz w:val="20"/>
          <w:szCs w:val="20"/>
          <w:lang w:val="ka-GE"/>
        </w:rPr>
        <w:t>უოთერ</w:t>
      </w:r>
      <w:proofErr w:type="spellEnd"/>
      <w:r w:rsidRPr="004D607A">
        <w:rPr>
          <w:rFonts w:ascii="Sylfaen" w:hAnsi="Sylfaen"/>
          <w:sz w:val="20"/>
          <w:szCs w:val="20"/>
          <w:lang w:val="ka-GE"/>
        </w:rPr>
        <w:t xml:space="preserve"> ენდ </w:t>
      </w:r>
      <w:proofErr w:type="spellStart"/>
      <w:r w:rsidRPr="004D607A">
        <w:rPr>
          <w:rFonts w:ascii="Sylfaen" w:hAnsi="Sylfaen"/>
          <w:sz w:val="20"/>
          <w:szCs w:val="20"/>
          <w:lang w:val="ka-GE"/>
        </w:rPr>
        <w:t>ფაუერი</w:t>
      </w:r>
      <w:proofErr w:type="spellEnd"/>
      <w:r w:rsidRPr="004D607A">
        <w:rPr>
          <w:rFonts w:ascii="Sylfaen" w:hAnsi="Sylfaen"/>
          <w:sz w:val="20"/>
          <w:szCs w:val="20"/>
          <w:lang w:val="ka-GE"/>
        </w:rPr>
        <w:t>"</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8" w:history="1">
        <w:r w:rsidRPr="001A5240">
          <w:rPr>
            <w:rStyle w:val="Hyperlink"/>
            <w:sz w:val="20"/>
            <w:szCs w:val="20"/>
          </w:rPr>
          <w:t>iptskialadze@gwp.ge</w:t>
        </w:r>
      </w:hyperlink>
      <w:r>
        <w:rPr>
          <w:rFonts w:ascii="Sylfaen" w:hAnsi="Sylfaen"/>
          <w:sz w:val="20"/>
          <w:szCs w:val="20"/>
        </w:rPr>
        <w:t xml:space="preserve"> </w:t>
      </w:r>
    </w:p>
    <w:p w14:paraId="7D8F81C3" w14:textId="77777777" w:rsidR="004B393A" w:rsidRDefault="004B393A" w:rsidP="004B393A">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05721200" w14:textId="77777777" w:rsidR="004B393A" w:rsidRDefault="004B393A" w:rsidP="004B393A">
      <w:pPr>
        <w:spacing w:after="0" w:line="240" w:lineRule="auto"/>
        <w:rPr>
          <w:rFonts w:ascii="Sylfaen" w:hAnsi="Sylfaen"/>
          <w:sz w:val="20"/>
          <w:szCs w:val="20"/>
        </w:rPr>
      </w:pPr>
    </w:p>
    <w:p w14:paraId="04293CBB" w14:textId="77777777" w:rsidR="004B393A" w:rsidRPr="00FB5EA4" w:rsidRDefault="004B393A" w:rsidP="004B393A">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 xml:space="preserve">გიორგი </w:t>
      </w:r>
      <w:proofErr w:type="spellStart"/>
      <w:r>
        <w:rPr>
          <w:rFonts w:ascii="Sylfaen" w:hAnsi="Sylfaen"/>
          <w:sz w:val="20"/>
          <w:szCs w:val="20"/>
          <w:lang w:val="ka-GE"/>
        </w:rPr>
        <w:t>ზაკალაშვილი</w:t>
      </w:r>
      <w:proofErr w:type="spellEnd"/>
      <w:r w:rsidRPr="004D607A">
        <w:rPr>
          <w:rFonts w:ascii="Sylfaen" w:hAnsi="Sylfaen"/>
          <w:sz w:val="20"/>
          <w:szCs w:val="20"/>
          <w:lang w:val="ka-GE"/>
        </w:rPr>
        <w:br/>
        <w:t>შპს „</w:t>
      </w:r>
      <w:proofErr w:type="spellStart"/>
      <w:r w:rsidRPr="004D607A">
        <w:rPr>
          <w:rFonts w:ascii="Sylfaen" w:hAnsi="Sylfaen"/>
          <w:sz w:val="20"/>
          <w:szCs w:val="20"/>
          <w:lang w:val="ka-GE"/>
        </w:rPr>
        <w:t>ჯორჯიან</w:t>
      </w:r>
      <w:proofErr w:type="spellEnd"/>
      <w:r w:rsidRPr="004D607A">
        <w:rPr>
          <w:rFonts w:ascii="Sylfaen" w:hAnsi="Sylfaen"/>
          <w:sz w:val="20"/>
          <w:szCs w:val="20"/>
          <w:lang w:val="ka-GE"/>
        </w:rPr>
        <w:t xml:space="preserve"> </w:t>
      </w:r>
      <w:proofErr w:type="spellStart"/>
      <w:r w:rsidRPr="004D607A">
        <w:rPr>
          <w:rFonts w:ascii="Sylfaen" w:hAnsi="Sylfaen"/>
          <w:sz w:val="20"/>
          <w:szCs w:val="20"/>
          <w:lang w:val="ka-GE"/>
        </w:rPr>
        <w:t>უოთერ</w:t>
      </w:r>
      <w:proofErr w:type="spellEnd"/>
      <w:r w:rsidRPr="004D607A">
        <w:rPr>
          <w:rFonts w:ascii="Sylfaen" w:hAnsi="Sylfaen"/>
          <w:sz w:val="20"/>
          <w:szCs w:val="20"/>
          <w:lang w:val="ka-GE"/>
        </w:rPr>
        <w:t xml:space="preserve"> ენდ </w:t>
      </w:r>
      <w:proofErr w:type="spellStart"/>
      <w:r w:rsidRPr="004D607A">
        <w:rPr>
          <w:rFonts w:ascii="Sylfaen" w:hAnsi="Sylfaen"/>
          <w:sz w:val="20"/>
          <w:szCs w:val="20"/>
          <w:lang w:val="ka-GE"/>
        </w:rPr>
        <w:t>ფაუერი</w:t>
      </w:r>
      <w:proofErr w:type="spellEnd"/>
      <w:r w:rsidRPr="004D607A">
        <w:rPr>
          <w:rFonts w:ascii="Sylfaen" w:hAnsi="Sylfaen"/>
          <w:sz w:val="20"/>
          <w:szCs w:val="20"/>
          <w:lang w:val="ka-GE"/>
        </w:rPr>
        <w:t>"</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7A3176">
          <w:rPr>
            <w:rStyle w:val="Hyperlink"/>
            <w:sz w:val="20"/>
            <w:szCs w:val="20"/>
          </w:rPr>
          <w:t>gzakalashvili@gwp.ge</w:t>
        </w:r>
      </w:hyperlink>
      <w:r>
        <w:rPr>
          <w:rFonts w:ascii="Sylfaen" w:hAnsi="Sylfaen"/>
          <w:sz w:val="20"/>
          <w:szCs w:val="20"/>
          <w:lang w:val="ka-GE"/>
        </w:rPr>
        <w:t xml:space="preserve"> </w:t>
      </w:r>
    </w:p>
    <w:p w14:paraId="3D0B8449" w14:textId="77777777" w:rsidR="004B393A" w:rsidRPr="00496EF3" w:rsidRDefault="004B393A" w:rsidP="004B393A">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bookmarkStart w:id="0" w:name="_GoBack"/>
      <w:bookmarkEnd w:id="0"/>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lastRenderedPageBreak/>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B3B1" w14:textId="77777777" w:rsidR="005A720D" w:rsidRDefault="005A720D" w:rsidP="007902EA">
      <w:pPr>
        <w:spacing w:after="0" w:line="240" w:lineRule="auto"/>
      </w:pPr>
      <w:r>
        <w:separator/>
      </w:r>
    </w:p>
  </w:endnote>
  <w:endnote w:type="continuationSeparator" w:id="0">
    <w:p w14:paraId="46DD0666" w14:textId="77777777" w:rsidR="005A720D" w:rsidRDefault="005A72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DFC99E7" w:rsidR="004A3BD8" w:rsidRDefault="004A3BD8">
        <w:pPr>
          <w:pStyle w:val="Footer"/>
          <w:jc w:val="right"/>
        </w:pPr>
        <w:r>
          <w:fldChar w:fldCharType="begin"/>
        </w:r>
        <w:r>
          <w:instrText xml:space="preserve"> PAGE   \* MERGEFORMAT </w:instrText>
        </w:r>
        <w:r>
          <w:fldChar w:fldCharType="separate"/>
        </w:r>
        <w:r w:rsidR="005B10D5">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7865" w14:textId="77777777" w:rsidR="005A720D" w:rsidRDefault="005A720D" w:rsidP="007902EA">
      <w:pPr>
        <w:spacing w:after="0" w:line="240" w:lineRule="auto"/>
      </w:pPr>
      <w:r>
        <w:separator/>
      </w:r>
    </w:p>
  </w:footnote>
  <w:footnote w:type="continuationSeparator" w:id="0">
    <w:p w14:paraId="00A33D70" w14:textId="77777777" w:rsidR="005A720D" w:rsidRDefault="005A72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57C7B5E6" w:rsidR="004A3BD8" w:rsidRPr="005F0E4B" w:rsidRDefault="004A3BD8" w:rsidP="005B10D5">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5B10D5" w:rsidRPr="005B10D5">
      <w:rPr>
        <w:rFonts w:ascii="Sylfaen" w:hAnsi="Sylfaen"/>
        <w:b/>
        <w:bCs/>
        <w:sz w:val="18"/>
        <w:szCs w:val="18"/>
        <w:lang w:val="ka-GE"/>
      </w:rPr>
      <w:t xml:space="preserve">კონკურსი სოფელ </w:t>
    </w:r>
    <w:proofErr w:type="spellStart"/>
    <w:r w:rsidR="005B10D5" w:rsidRPr="005B10D5">
      <w:rPr>
        <w:rFonts w:ascii="Sylfaen" w:hAnsi="Sylfaen"/>
        <w:b/>
        <w:bCs/>
        <w:sz w:val="18"/>
        <w:szCs w:val="18"/>
        <w:lang w:val="ka-GE"/>
      </w:rPr>
      <w:t>შინდისში</w:t>
    </w:r>
    <w:proofErr w:type="spellEnd"/>
    <w:r w:rsidR="005B10D5" w:rsidRPr="005B10D5">
      <w:rPr>
        <w:rFonts w:ascii="Sylfaen" w:hAnsi="Sylfaen"/>
        <w:b/>
        <w:bCs/>
        <w:sz w:val="18"/>
        <w:szCs w:val="18"/>
        <w:lang w:val="ka-GE"/>
      </w:rPr>
      <w:t xml:space="preserve"> წყალსადენის გარე ქსელის მოწყობის მომსახურეობის შესყიდვაზე</w:t>
    </w:r>
  </w:p>
  <w:p w14:paraId="2405FA22" w14:textId="48BF600F" w:rsidR="004A3BD8" w:rsidRPr="00D30223" w:rsidRDefault="001816C9" w:rsidP="001816C9">
    <w:pPr>
      <w:tabs>
        <w:tab w:val="left" w:pos="7515"/>
        <w:tab w:val="right" w:pos="9729"/>
      </w:tabs>
      <w:spacing w:line="240" w:lineRule="auto"/>
      <w:rPr>
        <w:rFonts w:ascii="Sylfaen" w:hAnsi="Sylfaen"/>
        <w:b/>
        <w:bCs/>
        <w:sz w:val="18"/>
        <w:szCs w:val="18"/>
        <w:lang w:val="ka-GE"/>
      </w:rPr>
    </w:pPr>
    <w:r>
      <w:rPr>
        <w:rFonts w:ascii="Sylfaen" w:hAnsi="Sylfaen"/>
        <w:b/>
        <w:sz w:val="18"/>
        <w:szCs w:val="18"/>
        <w:lang w:val="ka-GE"/>
      </w:rPr>
      <w:tab/>
    </w:r>
    <w:r>
      <w:rPr>
        <w:rFonts w:ascii="Sylfaen" w:hAnsi="Sylfaen"/>
        <w:b/>
        <w:sz w:val="18"/>
        <w:szCs w:val="18"/>
        <w:lang w:val="ka-GE"/>
      </w:rPr>
      <w:tab/>
    </w:r>
    <w:r w:rsidR="004A3BD8" w:rsidRPr="00AE4033">
      <w:rPr>
        <w:rFonts w:ascii="Sylfaen" w:hAnsi="Sylfaen"/>
        <w:b/>
        <w:sz w:val="18"/>
        <w:szCs w:val="18"/>
        <w:lang w:val="ka-GE"/>
      </w:rPr>
      <w:t>№</w:t>
    </w:r>
    <w:r w:rsidR="004A3BD8" w:rsidRPr="00AE4033">
      <w:rPr>
        <w:rFonts w:ascii="Sylfaen" w:hAnsi="Sylfaen"/>
        <w:b/>
        <w:sz w:val="18"/>
        <w:szCs w:val="18"/>
      </w:rPr>
      <w:t xml:space="preserve"> </w:t>
    </w:r>
    <w:r w:rsidR="005B10D5">
      <w:rPr>
        <w:rFonts w:ascii="Sylfaen" w:hAnsi="Sylfaen" w:cs="Sylfaen"/>
        <w:b/>
        <w:sz w:val="20"/>
        <w:szCs w:val="20"/>
        <w:lang w:val="ka-GE"/>
      </w:rPr>
      <w:t>077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53A1"/>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C6484"/>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B393A"/>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A720D"/>
    <w:rsid w:val="005B10D5"/>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E722A"/>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16964"/>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47F47"/>
    <w:rsid w:val="00A50438"/>
    <w:rsid w:val="00A55463"/>
    <w:rsid w:val="00A5597B"/>
    <w:rsid w:val="00A5620B"/>
    <w:rsid w:val="00A607A3"/>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16B49"/>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DF7F5A"/>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44F0"/>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BCBB5C1B-034F-43FF-BACA-7916F019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41</cp:revision>
  <cp:lastPrinted>2015-07-27T06:36:00Z</cp:lastPrinted>
  <dcterms:created xsi:type="dcterms:W3CDTF">2017-11-13T09:28:00Z</dcterms:created>
  <dcterms:modified xsi:type="dcterms:W3CDTF">2018-10-31T10:46:00Z</dcterms:modified>
</cp:coreProperties>
</file>